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Кузьменко Р.С.,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Руслана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862308</w:t>
      </w:r>
      <w:r>
        <w:rPr>
          <w:rFonts w:ascii="Times New Roman" w:eastAsia="Times New Roman" w:hAnsi="Times New Roman" w:cs="Times New Roman"/>
          <w:sz w:val="28"/>
          <w:szCs w:val="28"/>
        </w:rPr>
        <w:t>090</w:t>
      </w:r>
      <w:r>
        <w:rPr>
          <w:rFonts w:ascii="Times New Roman" w:eastAsia="Times New Roman" w:hAnsi="Times New Roman" w:cs="Times New Roman"/>
          <w:sz w:val="28"/>
          <w:szCs w:val="28"/>
        </w:rPr>
        <w:t>82485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18810586230809082485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Руслана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0412365400665028052320181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